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18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Борисова Евгения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3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онкурсный управляющий </w:t>
      </w:r>
      <w:r>
        <w:rPr>
          <w:rStyle w:val="cat-OrganizationNamegrp-20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Борисов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Борисов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Борисова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13578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Борисова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Борисова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Евгения Михайловича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1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18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OrganizationNamegrp-20rplc-12">
    <w:name w:val="cat-OrganizationName grp-20 rplc-12"/>
    <w:basedOn w:val="DefaultParagraphFont"/>
  </w:style>
  <w:style w:type="character" w:customStyle="1" w:styleId="cat-PassportDatagrp-19rplc-13">
    <w:name w:val="cat-PassportData grp-19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ExternalSystemDefinedgrp-21rplc-15">
    <w:name w:val="cat-ExternalSystemDefined grp-21 rplc-15"/>
    <w:basedOn w:val="DefaultParagraphFont"/>
  </w:style>
  <w:style w:type="character" w:customStyle="1" w:styleId="cat-OrganizationNamegrp-20rplc-16">
    <w:name w:val="cat-OrganizationName grp-20 rplc-16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10rplc-31">
    <w:name w:val="cat-Date grp-10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